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 xml:space="preserve">This document applies to all maintained schools including special schools and pupil </w:t>
      </w:r>
      <w:proofErr w:type="gramStart"/>
      <w:r w:rsidRPr="00C32BB8">
        <w:t>referral</w:t>
      </w:r>
      <w:proofErr w:type="gramEnd"/>
      <w:r w:rsidRPr="00C32BB8">
        <w:t xml:space="preserve">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0E0377">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0E0377">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0E0377">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0E0377">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0E0377">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0E0377">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0E0377">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0E0377">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0E0377">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0E0377">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0E0377">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0E0377">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0E0377">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0" w:name="_Toc462221406"/>
      <w:r w:rsidR="00C32BB8"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462221407"/>
      <w:r w:rsidRPr="00C32BB8">
        <w:t>Who inspects schools?</w:t>
      </w:r>
      <w:bookmarkEnd w:id="1"/>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2" w:name="_Toc462221408"/>
      <w:r>
        <w:t>When do inspections happen and how long do they last?</w:t>
      </w:r>
      <w:bookmarkEnd w:id="2"/>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3" w:name="_Toc462221409"/>
      <w:r>
        <w:t>What judgements do inspectors make?</w:t>
      </w:r>
      <w:bookmarkEnd w:id="3"/>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lastRenderedPageBreak/>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proofErr w:type="gramStart"/>
      <w:r>
        <w:rPr>
          <w:lang w:eastAsia="en-GB"/>
        </w:rPr>
        <w:t>grade</w:t>
      </w:r>
      <w:proofErr w:type="gramEnd"/>
      <w:r>
        <w:rPr>
          <w:lang w:eastAsia="en-GB"/>
        </w:rPr>
        <w:t xml:space="preserv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4"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w:t>
      </w:r>
      <w:r>
        <w:rPr>
          <w:lang w:val="en"/>
        </w:rPr>
        <w:lastRenderedPageBreak/>
        <w:t xml:space="preserve">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5" w:name="_Toc462221411"/>
      <w:r w:rsidRPr="00C60752">
        <w:t>Short inspections</w:t>
      </w:r>
      <w:bookmarkEnd w:id="5"/>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 xml:space="preserve">The purpose of a short inspection is to determine whether the school continues to provide a good </w:t>
      </w:r>
      <w:r>
        <w:t>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w:t>
      </w:r>
      <w:bookmarkStart w:id="6" w:name="_GoBack"/>
      <w:bookmarkEnd w:id="6"/>
      <w:r>
        <w:t xml:space="preserve">,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2"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lastRenderedPageBreak/>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s work and contain recommendations about what the school should do to improve further. Reports are published on our website</w:t>
      </w:r>
      <w:proofErr w:type="gramStart"/>
      <w:r>
        <w:t xml:space="preserve">: </w:t>
      </w:r>
      <w:proofErr w:type="gramEnd"/>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lastRenderedPageBreak/>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0E0377" w:rsidP="00C32BB8">
      <w:pPr>
        <w:pStyle w:val="Unnumberedparagraph"/>
      </w:pPr>
      <w:hyperlink r:id="rId19"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foot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 xml:space="preserve">Month Year, No. </w:t>
    </w:r>
    <w:proofErr w:type="spellStart"/>
    <w:r>
      <w:t>xxxxxx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163A8B">
      <w:rPr>
        <w:rStyle w:val="PageNumber"/>
        <w:b w:val="0"/>
        <w:noProof/>
      </w:rPr>
      <w:t>5</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w:t>
      </w:r>
      <w:proofErr w:type="gramStart"/>
      <w:r>
        <w:t xml:space="preserve">Or </w:t>
      </w:r>
      <w:r w:rsidRPr="006D1244">
        <w:t>whether the maintained nursery school, special school or pupil referral unit school continues to provide a good</w:t>
      </w:r>
      <w:r>
        <w:t xml:space="preserve"> or outstanding</w:t>
      </w:r>
      <w:r w:rsidRPr="006D1244">
        <w:t xml:space="preserve"> standard of education</w:t>
      </w:r>
      <w:r>
        <w:t>.</w:t>
      </w:r>
      <w:proofErr w:type="gramEnd"/>
    </w:p>
  </w:footnote>
  <w:footnote w:id="5">
    <w:p w14:paraId="2BD218FD" w14:textId="77777777" w:rsidR="00C32BB8" w:rsidRDefault="00C32BB8" w:rsidP="00C32BB8">
      <w:r>
        <w:rPr>
          <w:vertAlign w:val="superscript"/>
        </w:rPr>
        <w:footnoteRef/>
      </w:r>
      <w:r>
        <w:t xml:space="preserve"> </w:t>
      </w:r>
      <w:proofErr w:type="gramStart"/>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roofErr w:type="gramEnd"/>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proofErr w:type="gramStart"/>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roofErr w:type="gramEnd"/>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proofErr w:type="gramStart"/>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77777777" w:rsidR="00B46B9C" w:rsidRDefault="000E0377" w:rsidP="008A2ECC">
    <w:pPr>
      <w:pStyle w:val="Header"/>
      <w:pBdr>
        <w:bottom w:val="none" w:sz="0" w:space="0" w:color="auto"/>
      </w:pBdr>
    </w:pPr>
    <w:r>
      <w:pict w14:anchorId="47FFB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margin-left:481.95pt;margin-top:25.5pt;width:79.35pt;height:39.85pt;z-index:-251658240;mso-position-horizontal-relative:page;mso-position-vertical-relative:page" o:allowincell="f" o:allowoverlap="f">
          <v:imagedata r:id="rId1" o:title="Ofsted_Logo_Black_RGB"/>
          <w10:wrap anchorx="page" anchory="page"/>
          <w10:anchorlock/>
        </v:shape>
      </w:pict>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FD61" w14:textId="77777777" w:rsidR="00B46B9C" w:rsidRDefault="000E0377" w:rsidP="00E40D01">
    <w:pPr>
      <w:pStyle w:val="Header"/>
      <w:pBdr>
        <w:bottom w:val="none" w:sz="0" w:space="0" w:color="auto"/>
      </w:pBdr>
    </w:pPr>
    <w:r>
      <w:pict w14:anchorId="375A3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81.95pt;margin-top:25.5pt;width:79.35pt;height:39.85pt;z-index:-251659264;mso-position-horizontal-relative:page;mso-position-vertical-relative:page" o:allowincell="f" o:allowoverlap="f">
          <v:imagedata r:id="rId1" o:title="Ofsted_Logo_Black_RGB"/>
          <w10:wrap anchorx="page" anchory="page"/>
          <w10:anchorlock/>
        </v:shape>
      </w:pict>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being-inspected-as-a-boarding-andor-residential-school"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RestrictedSCD$\Publications%20Team\Templates\New%20Word%20templates\NewCI\Publications\Old%20templates\Template_summ_copy_co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284ECC07-EB91-4285-9389-CA10D6D9E92E}"/>
</file>

<file path=customXml/itemProps2.xml><?xml version="1.0" encoding="utf-8"?>
<ds:datastoreItem xmlns:ds="http://schemas.openxmlformats.org/officeDocument/2006/customXml" ds:itemID="{17322322-7051-4AD5-917F-F813F92E92DE}"/>
</file>

<file path=customXml/itemProps3.xml><?xml version="1.0" encoding="utf-8"?>
<ds:datastoreItem xmlns:ds="http://schemas.openxmlformats.org/officeDocument/2006/customXml" ds:itemID="{F63141A0-B3C8-47B3-AFAF-9C4D7A55F944}"/>
</file>

<file path=customXml/itemProps4.xml><?xml version="1.0" encoding="utf-8"?>
<ds:datastoreItem xmlns:ds="http://schemas.openxmlformats.org/officeDocument/2006/customXml" ds:itemID="{3DE174C4-7C4E-4F65-B844-58919A260A3A}"/>
</file>

<file path=customXml/itemProps5.xml><?xml version="1.0" encoding="utf-8"?>
<ds:datastoreItem xmlns:ds="http://schemas.openxmlformats.org/officeDocument/2006/customXml" ds:itemID="{965226D3-4E7D-4C26-89C0-D863058F73B8}"/>
</file>

<file path=docProps/app.xml><?xml version="1.0" encoding="utf-8"?>
<Properties xmlns="http://schemas.openxmlformats.org/officeDocument/2006/extended-properties" xmlns:vt="http://schemas.openxmlformats.org/officeDocument/2006/docPropsVTypes">
  <Template>Template_summ_copy_cont</Template>
  <TotalTime>2</TotalTime>
  <Pages>8</Pages>
  <Words>2017</Words>
  <Characters>11501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Maureen Carroll</cp:lastModifiedBy>
  <cp:revision>2</cp:revision>
  <cp:lastPrinted>2007-03-23T14:56:00Z</cp:lastPrinted>
  <dcterms:created xsi:type="dcterms:W3CDTF">2016-09-27T14:42:00Z</dcterms:created>
  <dcterms:modified xsi:type="dcterms:W3CDTF">2016-09-27T14:42:00Z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